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76" w:rsidRPr="00657CBE" w:rsidRDefault="00CB2276" w:rsidP="00CB2276">
      <w:pPr>
        <w:rPr>
          <w:rFonts w:ascii="Arial" w:hAnsi="Arial" w:cs="Arial"/>
          <w:bCs/>
          <w:sz w:val="20"/>
          <w:szCs w:val="20"/>
        </w:rPr>
      </w:pPr>
      <w:r w:rsidRPr="00657CBE">
        <w:rPr>
          <w:bCs/>
          <w:sz w:val="20"/>
          <w:szCs w:val="20"/>
        </w:rPr>
        <w:t xml:space="preserve">                                  </w:t>
      </w:r>
    </w:p>
    <w:p w:rsidR="00F7032D" w:rsidRDefault="00F7032D" w:rsidP="00F7032D">
      <w:pPr>
        <w:rPr>
          <w:b/>
        </w:rPr>
      </w:pPr>
      <w:r>
        <w:rPr>
          <w:b/>
        </w:rPr>
        <w:t xml:space="preserve">МУНИЦИПАЛЬНОЕ КАЗЕННОЕ </w:t>
      </w:r>
    </w:p>
    <w:p w:rsidR="00F7032D" w:rsidRDefault="00F7032D" w:rsidP="00F7032D">
      <w:pPr>
        <w:rPr>
          <w:b/>
        </w:rPr>
      </w:pPr>
      <w:r>
        <w:rPr>
          <w:b/>
        </w:rPr>
        <w:t xml:space="preserve">            УЧРЕЖДЕНИЕ</w:t>
      </w:r>
    </w:p>
    <w:p w:rsidR="00F7032D" w:rsidRDefault="00F7032D" w:rsidP="00F7032D">
      <w:pPr>
        <w:rPr>
          <w:b/>
        </w:rPr>
      </w:pPr>
      <w:r>
        <w:rPr>
          <w:b/>
        </w:rPr>
        <w:t>УПРАВЛЕНИЕ ОБРАЗОВАНИЯ</w:t>
      </w:r>
    </w:p>
    <w:p w:rsidR="00F7032D" w:rsidRDefault="00F7032D" w:rsidP="00F7032D">
      <w:pPr>
        <w:rPr>
          <w:b/>
        </w:rPr>
      </w:pPr>
      <w:r>
        <w:rPr>
          <w:b/>
        </w:rPr>
        <w:t xml:space="preserve">      АДМИНИСТРАЦИИ</w:t>
      </w:r>
    </w:p>
    <w:p w:rsidR="00F7032D" w:rsidRDefault="00F7032D" w:rsidP="00F7032D">
      <w:pPr>
        <w:rPr>
          <w:b/>
        </w:rPr>
      </w:pPr>
      <w:r>
        <w:rPr>
          <w:b/>
        </w:rPr>
        <w:t xml:space="preserve">ПЕРВОМАЙСКОГО РАЙОНА    </w:t>
      </w:r>
    </w:p>
    <w:p w:rsidR="00F7032D" w:rsidRDefault="00F7032D" w:rsidP="00F7032D">
      <w:pPr>
        <w:rPr>
          <w:b/>
        </w:rPr>
      </w:pPr>
      <w:r>
        <w:rPr>
          <w:b/>
        </w:rPr>
        <w:t xml:space="preserve">       ( Первомайское РУО)</w:t>
      </w:r>
    </w:p>
    <w:p w:rsidR="00F7032D" w:rsidRDefault="00F7032D" w:rsidP="00F7032D">
      <w:pPr>
        <w:tabs>
          <w:tab w:val="left" w:pos="1410"/>
        </w:tabs>
        <w:rPr>
          <w:b/>
        </w:rPr>
      </w:pPr>
      <w:r>
        <w:t xml:space="preserve">Советская ул., 1                                              </w:t>
      </w:r>
    </w:p>
    <w:p w:rsidR="00F7032D" w:rsidRDefault="00F7032D" w:rsidP="00F7032D">
      <w:proofErr w:type="spellStart"/>
      <w:r>
        <w:t>с</w:t>
      </w:r>
      <w:proofErr w:type="gramStart"/>
      <w:r>
        <w:t>.П</w:t>
      </w:r>
      <w:proofErr w:type="gramEnd"/>
      <w:r>
        <w:t>ервомайское</w:t>
      </w:r>
      <w:proofErr w:type="spellEnd"/>
    </w:p>
    <w:p w:rsidR="00F7032D" w:rsidRDefault="00F7032D" w:rsidP="00F7032D">
      <w:r>
        <w:t xml:space="preserve">Томская область, 636930  </w:t>
      </w:r>
    </w:p>
    <w:p w:rsidR="00F7032D" w:rsidRDefault="00F7032D" w:rsidP="00F7032D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color w:val="000000"/>
        </w:rPr>
        <w:t xml:space="preserve">: </w:t>
      </w:r>
      <w:r>
        <w:rPr>
          <w:color w:val="000000"/>
          <w:lang w:val="en-US"/>
        </w:rPr>
        <w:t>PRYO</w:t>
      </w:r>
      <w:r>
        <w:rPr>
          <w:color w:val="000000"/>
        </w:rPr>
        <w:t>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t xml:space="preserve">                                                                                              </w:t>
      </w:r>
    </w:p>
    <w:p w:rsidR="00F7032D" w:rsidRDefault="00F7032D" w:rsidP="00F7032D">
      <w:pPr>
        <w:rPr>
          <w:color w:val="000000"/>
        </w:rPr>
      </w:pPr>
      <w:r>
        <w:rPr>
          <w:color w:val="000000"/>
        </w:rPr>
        <w:t>тел. 2-28-83, /факс/ 2-26-37</w:t>
      </w:r>
    </w:p>
    <w:p w:rsidR="00EE6BA6" w:rsidRPr="00D56185" w:rsidRDefault="00EE6BA6" w:rsidP="00EE6BA6">
      <w:pPr>
        <w:rPr>
          <w:sz w:val="28"/>
          <w:szCs w:val="28"/>
        </w:rPr>
      </w:pPr>
      <w:r w:rsidRPr="00D56185">
        <w:rPr>
          <w:sz w:val="28"/>
          <w:szCs w:val="28"/>
        </w:rPr>
        <w:t xml:space="preserve">№ </w:t>
      </w:r>
      <w:r w:rsidR="001F4A4F">
        <w:rPr>
          <w:sz w:val="28"/>
          <w:szCs w:val="28"/>
          <w:u w:val="single"/>
        </w:rPr>
        <w:t>52-О</w:t>
      </w:r>
      <w:r w:rsidRPr="00D56185">
        <w:rPr>
          <w:sz w:val="28"/>
          <w:szCs w:val="28"/>
        </w:rPr>
        <w:t xml:space="preserve"> от 24.0</w:t>
      </w:r>
      <w:r w:rsidR="001F4A4F">
        <w:rPr>
          <w:sz w:val="28"/>
          <w:szCs w:val="28"/>
        </w:rPr>
        <w:t>3</w:t>
      </w:r>
      <w:r w:rsidRPr="00D56185">
        <w:rPr>
          <w:sz w:val="28"/>
          <w:szCs w:val="28"/>
        </w:rPr>
        <w:t>.2014 г.</w:t>
      </w:r>
    </w:p>
    <w:p w:rsidR="00CB2276" w:rsidRDefault="00CB2276" w:rsidP="00CB2276"/>
    <w:p w:rsidR="00CB2276" w:rsidRPr="007F5192" w:rsidRDefault="00CB2276" w:rsidP="00CB2276">
      <w:pPr>
        <w:rPr>
          <w:b/>
          <w:sz w:val="28"/>
          <w:szCs w:val="28"/>
        </w:rPr>
      </w:pPr>
      <w:r w:rsidRPr="007F5192">
        <w:rPr>
          <w:b/>
          <w:sz w:val="28"/>
          <w:szCs w:val="28"/>
        </w:rPr>
        <w:t>ПРИКАЗ</w:t>
      </w:r>
    </w:p>
    <w:p w:rsidR="00D56185" w:rsidRPr="007F5192" w:rsidRDefault="00D56185" w:rsidP="00CB2276">
      <w:pPr>
        <w:rPr>
          <w:b/>
          <w:sz w:val="28"/>
          <w:szCs w:val="28"/>
        </w:rPr>
      </w:pPr>
    </w:p>
    <w:p w:rsidR="00CB2276" w:rsidRPr="007F5192" w:rsidRDefault="00CB2276" w:rsidP="00CB2276">
      <w:pPr>
        <w:rPr>
          <w:b/>
          <w:sz w:val="28"/>
          <w:szCs w:val="28"/>
        </w:rPr>
      </w:pPr>
      <w:r w:rsidRPr="007F5192">
        <w:rPr>
          <w:b/>
          <w:sz w:val="28"/>
          <w:szCs w:val="28"/>
        </w:rPr>
        <w:t xml:space="preserve">Об утверждении </w:t>
      </w:r>
      <w:r w:rsidR="00A6663D" w:rsidRPr="007F5192">
        <w:rPr>
          <w:b/>
          <w:sz w:val="28"/>
          <w:szCs w:val="28"/>
        </w:rPr>
        <w:t xml:space="preserve">типового </w:t>
      </w:r>
      <w:r w:rsidRPr="007F5192">
        <w:rPr>
          <w:b/>
          <w:sz w:val="28"/>
          <w:szCs w:val="28"/>
        </w:rPr>
        <w:t xml:space="preserve">Положения </w:t>
      </w:r>
    </w:p>
    <w:p w:rsidR="001F4A4F" w:rsidRPr="007F5192" w:rsidRDefault="001F4A4F" w:rsidP="00CB2276">
      <w:pPr>
        <w:rPr>
          <w:b/>
          <w:color w:val="000000"/>
          <w:sz w:val="28"/>
          <w:szCs w:val="28"/>
        </w:rPr>
      </w:pPr>
      <w:r w:rsidRPr="007F5192">
        <w:rPr>
          <w:b/>
          <w:color w:val="000000"/>
          <w:sz w:val="28"/>
          <w:szCs w:val="28"/>
        </w:rPr>
        <w:t xml:space="preserve">о закупке товаров, работ, услуг </w:t>
      </w:r>
    </w:p>
    <w:p w:rsidR="001F4A4F" w:rsidRPr="007F5192" w:rsidRDefault="001F4A4F" w:rsidP="00CB2276">
      <w:pPr>
        <w:rPr>
          <w:b/>
          <w:color w:val="000000"/>
          <w:sz w:val="28"/>
          <w:szCs w:val="28"/>
        </w:rPr>
      </w:pPr>
      <w:r w:rsidRPr="007F5192">
        <w:rPr>
          <w:b/>
          <w:color w:val="000000"/>
          <w:sz w:val="28"/>
          <w:szCs w:val="28"/>
        </w:rPr>
        <w:t>муниципальными бюджетными и автономными</w:t>
      </w:r>
    </w:p>
    <w:p w:rsidR="001F4A4F" w:rsidRPr="007F5192" w:rsidRDefault="001F4A4F" w:rsidP="00CB2276">
      <w:pPr>
        <w:rPr>
          <w:b/>
          <w:color w:val="000000"/>
          <w:sz w:val="28"/>
          <w:szCs w:val="28"/>
        </w:rPr>
      </w:pPr>
      <w:r w:rsidRPr="007F5192">
        <w:rPr>
          <w:b/>
          <w:color w:val="000000"/>
          <w:sz w:val="28"/>
          <w:szCs w:val="28"/>
        </w:rPr>
        <w:t xml:space="preserve">образовательными учреждениями </w:t>
      </w:r>
    </w:p>
    <w:p w:rsidR="00A6663D" w:rsidRPr="007F5192" w:rsidRDefault="001F4A4F" w:rsidP="00CB2276">
      <w:pPr>
        <w:rPr>
          <w:b/>
          <w:sz w:val="28"/>
          <w:szCs w:val="28"/>
        </w:rPr>
      </w:pPr>
      <w:r w:rsidRPr="007F5192">
        <w:rPr>
          <w:b/>
          <w:color w:val="000000"/>
          <w:sz w:val="28"/>
          <w:szCs w:val="28"/>
        </w:rPr>
        <w:t>Первомайского района</w:t>
      </w:r>
    </w:p>
    <w:p w:rsidR="00A6663D" w:rsidRPr="007F5192" w:rsidRDefault="00A6663D" w:rsidP="00A6663D">
      <w:pPr>
        <w:pStyle w:val="p"/>
        <w:shd w:val="clear" w:color="auto" w:fill="FFFFFF"/>
        <w:jc w:val="both"/>
        <w:rPr>
          <w:color w:val="000000"/>
          <w:sz w:val="28"/>
          <w:szCs w:val="28"/>
        </w:rPr>
      </w:pPr>
      <w:r w:rsidRPr="007F5192">
        <w:rPr>
          <w:color w:val="000000"/>
          <w:sz w:val="28"/>
          <w:szCs w:val="28"/>
        </w:rPr>
        <w:t>С целью реализации Федеральног</w:t>
      </w:r>
      <w:r w:rsidR="001F4A4F" w:rsidRPr="007F5192">
        <w:rPr>
          <w:color w:val="000000"/>
          <w:sz w:val="28"/>
          <w:szCs w:val="28"/>
        </w:rPr>
        <w:t>о Закона от 18.07.2011 №223-ФЗ «</w:t>
      </w:r>
      <w:r w:rsidRPr="007F5192">
        <w:rPr>
          <w:color w:val="000000"/>
          <w:sz w:val="28"/>
          <w:szCs w:val="28"/>
        </w:rPr>
        <w:t>О закупках товаров, работ, услуг от</w:t>
      </w:r>
      <w:r w:rsidR="001F4A4F" w:rsidRPr="007F5192">
        <w:rPr>
          <w:color w:val="000000"/>
          <w:sz w:val="28"/>
          <w:szCs w:val="28"/>
        </w:rPr>
        <w:t>дельными видами юридических лиц»</w:t>
      </w:r>
      <w:r w:rsidRPr="007F5192">
        <w:rPr>
          <w:color w:val="000000"/>
          <w:sz w:val="28"/>
          <w:szCs w:val="28"/>
        </w:rPr>
        <w:t xml:space="preserve"> и части 2 статьи 15 Федерального Закона от 05.04.2013 №44-ФЗ </w:t>
      </w:r>
      <w:r w:rsidR="001F4A4F" w:rsidRPr="007F5192">
        <w:rPr>
          <w:color w:val="000000"/>
          <w:sz w:val="28"/>
          <w:szCs w:val="28"/>
        </w:rPr>
        <w:t>«</w:t>
      </w:r>
      <w:r w:rsidRPr="007F5192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F4A4F" w:rsidRPr="007F5192">
        <w:rPr>
          <w:color w:val="000000"/>
          <w:sz w:val="28"/>
          <w:szCs w:val="28"/>
        </w:rPr>
        <w:t>»</w:t>
      </w:r>
      <w:r w:rsidRPr="007F5192">
        <w:rPr>
          <w:color w:val="000000"/>
          <w:sz w:val="28"/>
          <w:szCs w:val="28"/>
        </w:rPr>
        <w:t xml:space="preserve"> </w:t>
      </w:r>
    </w:p>
    <w:p w:rsidR="00A6663D" w:rsidRPr="007F5192" w:rsidRDefault="00A6663D" w:rsidP="00A6663D">
      <w:pPr>
        <w:shd w:val="clear" w:color="auto" w:fill="FFFFFF"/>
        <w:ind w:right="7"/>
        <w:jc w:val="both"/>
        <w:rPr>
          <w:sz w:val="28"/>
          <w:szCs w:val="28"/>
        </w:rPr>
      </w:pPr>
      <w:r w:rsidRPr="007F5192">
        <w:rPr>
          <w:sz w:val="28"/>
          <w:szCs w:val="28"/>
        </w:rPr>
        <w:t>ПРИКАЗЫВАЮ:</w:t>
      </w:r>
    </w:p>
    <w:p w:rsidR="00A6663D" w:rsidRPr="007F5192" w:rsidRDefault="00A6663D" w:rsidP="007F5192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192">
        <w:rPr>
          <w:color w:val="000000"/>
          <w:sz w:val="28"/>
          <w:szCs w:val="28"/>
        </w:rPr>
        <w:t xml:space="preserve">1. Утвердить </w:t>
      </w:r>
      <w:r w:rsidR="000E5146" w:rsidRPr="007F5192">
        <w:rPr>
          <w:color w:val="000000"/>
          <w:sz w:val="28"/>
          <w:szCs w:val="28"/>
        </w:rPr>
        <w:t>т</w:t>
      </w:r>
      <w:r w:rsidRPr="007F5192">
        <w:rPr>
          <w:color w:val="000000"/>
          <w:sz w:val="28"/>
          <w:szCs w:val="28"/>
        </w:rPr>
        <w:t xml:space="preserve">иповое </w:t>
      </w:r>
      <w:r w:rsidR="000E5146" w:rsidRPr="007F5192">
        <w:rPr>
          <w:color w:val="000000"/>
          <w:sz w:val="28"/>
          <w:szCs w:val="28"/>
        </w:rPr>
        <w:t>П</w:t>
      </w:r>
      <w:r w:rsidRPr="007F5192">
        <w:rPr>
          <w:color w:val="000000"/>
          <w:sz w:val="28"/>
          <w:szCs w:val="28"/>
        </w:rPr>
        <w:t>оложение о закупке товаров, работ, услуг муниципальными бюджетными и автономными образовательными учреждениями Первомайского района (прилагается).</w:t>
      </w:r>
    </w:p>
    <w:p w:rsidR="007F5192" w:rsidRDefault="007F5192" w:rsidP="007F5192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F5192" w:rsidRDefault="00A6663D" w:rsidP="007F5192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192">
        <w:rPr>
          <w:color w:val="000000"/>
          <w:sz w:val="28"/>
          <w:szCs w:val="28"/>
        </w:rPr>
        <w:t xml:space="preserve">2. </w:t>
      </w:r>
      <w:r w:rsidR="007F5192" w:rsidRPr="007F5192">
        <w:rPr>
          <w:color w:val="000000"/>
          <w:sz w:val="28"/>
          <w:szCs w:val="28"/>
        </w:rPr>
        <w:t>Р</w:t>
      </w:r>
      <w:r w:rsidR="007F5192" w:rsidRPr="007F5192">
        <w:rPr>
          <w:color w:val="000000"/>
          <w:sz w:val="28"/>
          <w:szCs w:val="28"/>
        </w:rPr>
        <w:t>екомендовать</w:t>
      </w:r>
      <w:r w:rsidR="007F5192" w:rsidRPr="007F5192">
        <w:rPr>
          <w:color w:val="000000"/>
          <w:sz w:val="28"/>
          <w:szCs w:val="28"/>
        </w:rPr>
        <w:t xml:space="preserve"> м</w:t>
      </w:r>
      <w:r w:rsidRPr="007F5192">
        <w:rPr>
          <w:color w:val="000000"/>
          <w:sz w:val="28"/>
          <w:szCs w:val="28"/>
        </w:rPr>
        <w:t>униципальным бюджетным и автономн</w:t>
      </w:r>
      <w:r w:rsidR="007F5192">
        <w:rPr>
          <w:color w:val="000000"/>
          <w:sz w:val="28"/>
          <w:szCs w:val="28"/>
        </w:rPr>
        <w:t>ым образовательным учреждениям:</w:t>
      </w:r>
    </w:p>
    <w:p w:rsidR="007F5192" w:rsidRPr="007F5192" w:rsidRDefault="00A6663D" w:rsidP="007F5192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192">
        <w:rPr>
          <w:color w:val="000000"/>
          <w:sz w:val="28"/>
          <w:szCs w:val="28"/>
        </w:rPr>
        <w:t>2.1. руководствоваться данным Типовым положением при разработке правового акта, регламентирующ</w:t>
      </w:r>
      <w:r w:rsidR="007F5192" w:rsidRPr="007F5192">
        <w:rPr>
          <w:color w:val="000000"/>
          <w:sz w:val="28"/>
          <w:szCs w:val="28"/>
        </w:rPr>
        <w:t>его правила закупки учреждения;</w:t>
      </w:r>
    </w:p>
    <w:p w:rsidR="00A6663D" w:rsidRPr="007F5192" w:rsidRDefault="00A6663D" w:rsidP="007F5192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192">
        <w:rPr>
          <w:color w:val="000000"/>
          <w:sz w:val="28"/>
          <w:szCs w:val="28"/>
        </w:rPr>
        <w:t xml:space="preserve">2.2. до </w:t>
      </w:r>
      <w:r w:rsidR="00FA45AE" w:rsidRPr="007F5192">
        <w:rPr>
          <w:color w:val="000000"/>
          <w:sz w:val="28"/>
          <w:szCs w:val="28"/>
        </w:rPr>
        <w:t>3</w:t>
      </w:r>
      <w:r w:rsidRPr="007F5192">
        <w:rPr>
          <w:color w:val="000000"/>
          <w:sz w:val="28"/>
          <w:szCs w:val="28"/>
        </w:rPr>
        <w:t>1.0</w:t>
      </w:r>
      <w:r w:rsidR="00FA45AE" w:rsidRPr="007F5192">
        <w:rPr>
          <w:color w:val="000000"/>
          <w:sz w:val="28"/>
          <w:szCs w:val="28"/>
        </w:rPr>
        <w:t>3</w:t>
      </w:r>
      <w:r w:rsidRPr="007F5192">
        <w:rPr>
          <w:color w:val="000000"/>
          <w:sz w:val="28"/>
          <w:szCs w:val="28"/>
        </w:rPr>
        <w:t xml:space="preserve">.2014 принять и разместить на официальном сайте в информационно-телекоммуникационной сети </w:t>
      </w:r>
      <w:r w:rsidR="00FA45AE" w:rsidRPr="007F5192">
        <w:rPr>
          <w:color w:val="000000"/>
          <w:sz w:val="28"/>
          <w:szCs w:val="28"/>
        </w:rPr>
        <w:t>«Интернет»</w:t>
      </w:r>
      <w:r w:rsidRPr="007F5192">
        <w:rPr>
          <w:color w:val="000000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7F5192">
          <w:rPr>
            <w:rStyle w:val="a3"/>
            <w:color w:val="006BB4"/>
            <w:sz w:val="28"/>
            <w:szCs w:val="28"/>
          </w:rPr>
          <w:t>www.zakupki.gov.ru</w:t>
        </w:r>
      </w:hyperlink>
      <w:r w:rsidRPr="007F5192">
        <w:rPr>
          <w:color w:val="000000"/>
          <w:sz w:val="28"/>
          <w:szCs w:val="28"/>
        </w:rPr>
        <w:t>)  правовой акт, регламентирующий правила закупки учреждения.</w:t>
      </w:r>
    </w:p>
    <w:p w:rsidR="007F5192" w:rsidRDefault="007F5192" w:rsidP="007F519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2276" w:rsidRPr="007F5192" w:rsidRDefault="00CB2276" w:rsidP="007F5192">
      <w:pPr>
        <w:shd w:val="clear" w:color="auto" w:fill="FFFFFF"/>
        <w:ind w:firstLine="709"/>
        <w:jc w:val="both"/>
        <w:rPr>
          <w:sz w:val="28"/>
          <w:szCs w:val="28"/>
        </w:rPr>
      </w:pPr>
      <w:r w:rsidRPr="007F5192">
        <w:rPr>
          <w:sz w:val="28"/>
          <w:szCs w:val="28"/>
        </w:rPr>
        <w:t>3.Контроль исполнения настоящего приказа оставляю за собой.</w:t>
      </w:r>
    </w:p>
    <w:p w:rsidR="00CB2276" w:rsidRPr="007F5192" w:rsidRDefault="00CB2276" w:rsidP="00CB2276">
      <w:pPr>
        <w:shd w:val="clear" w:color="auto" w:fill="FFFFFF"/>
        <w:spacing w:before="281"/>
        <w:ind w:right="7"/>
        <w:rPr>
          <w:sz w:val="28"/>
          <w:szCs w:val="28"/>
        </w:rPr>
      </w:pPr>
    </w:p>
    <w:p w:rsidR="00CB2276" w:rsidRPr="007F5192" w:rsidRDefault="00CB2276" w:rsidP="00CB2276">
      <w:pPr>
        <w:rPr>
          <w:sz w:val="28"/>
          <w:szCs w:val="28"/>
        </w:rPr>
      </w:pPr>
      <w:r w:rsidRPr="007F5192">
        <w:rPr>
          <w:sz w:val="28"/>
          <w:szCs w:val="28"/>
        </w:rPr>
        <w:t xml:space="preserve"> Начальник  </w:t>
      </w:r>
      <w:r w:rsidR="00F7032D" w:rsidRPr="007F5192">
        <w:rPr>
          <w:sz w:val="28"/>
          <w:szCs w:val="28"/>
        </w:rPr>
        <w:t xml:space="preserve">                                                 </w:t>
      </w:r>
      <w:r w:rsidRPr="007F5192">
        <w:rPr>
          <w:sz w:val="28"/>
          <w:szCs w:val="28"/>
        </w:rPr>
        <w:t>Е.И. Яковлева</w:t>
      </w:r>
    </w:p>
    <w:p w:rsidR="00F7032D" w:rsidRDefault="00F7032D" w:rsidP="00CB2276">
      <w:pPr>
        <w:rPr>
          <w:sz w:val="28"/>
          <w:szCs w:val="28"/>
        </w:rPr>
      </w:pPr>
    </w:p>
    <w:p w:rsidR="00F7032D" w:rsidRDefault="00F7032D" w:rsidP="00F7032D">
      <w:pPr>
        <w:tabs>
          <w:tab w:val="left" w:pos="720"/>
        </w:tabs>
        <w:ind w:left="36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В дело № 01-08</w:t>
      </w:r>
    </w:p>
    <w:p w:rsidR="00F7032D" w:rsidRDefault="00F7032D" w:rsidP="00F7032D">
      <w:pPr>
        <w:tabs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У.О. Синицына</w:t>
      </w:r>
    </w:p>
    <w:p w:rsidR="00F7032D" w:rsidRDefault="00F7032D" w:rsidP="00F7032D">
      <w:pPr>
        <w:tabs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2-19-40</w:t>
      </w:r>
    </w:p>
    <w:sectPr w:rsidR="00F7032D" w:rsidSect="0046092C">
      <w:pgSz w:w="11906" w:h="16838"/>
      <w:pgMar w:top="56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3"/>
    <w:multiLevelType w:val="multilevel"/>
    <w:tmpl w:val="9EA810A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15D79F9"/>
    <w:multiLevelType w:val="hybridMultilevel"/>
    <w:tmpl w:val="B0F8A78E"/>
    <w:lvl w:ilvl="0" w:tplc="BF6C4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00B54"/>
    <w:multiLevelType w:val="multilevel"/>
    <w:tmpl w:val="69D4835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000000"/>
        <w:sz w:val="26"/>
      </w:rPr>
    </w:lvl>
    <w:lvl w:ilvl="1">
      <w:start w:val="4"/>
      <w:numFmt w:val="decimal"/>
      <w:lvlText w:val="%1.%2."/>
      <w:lvlJc w:val="left"/>
      <w:pPr>
        <w:ind w:left="945" w:hanging="585"/>
      </w:pPr>
      <w:rPr>
        <w:rFonts w:hint="default"/>
        <w:color w:val="000000"/>
        <w:sz w:val="26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6"/>
      </w:rPr>
    </w:lvl>
  </w:abstractNum>
  <w:abstractNum w:abstractNumId="12">
    <w:nsid w:val="330B5925"/>
    <w:multiLevelType w:val="hybridMultilevel"/>
    <w:tmpl w:val="5880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B7F9B"/>
    <w:multiLevelType w:val="multilevel"/>
    <w:tmpl w:val="9FEA793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2"/>
      <w:numFmt w:val="decimal"/>
      <w:lvlText w:val="%1.%2."/>
      <w:lvlJc w:val="left"/>
      <w:pPr>
        <w:ind w:left="1110" w:hanging="390"/>
      </w:pPr>
      <w:rPr>
        <w:rFonts w:hint="default"/>
        <w:b w:val="0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  <w:sz w:val="26"/>
      </w:rPr>
    </w:lvl>
  </w:abstractNum>
  <w:abstractNum w:abstractNumId="14">
    <w:nsid w:val="4B036C0B"/>
    <w:multiLevelType w:val="multilevel"/>
    <w:tmpl w:val="45AAEC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  <w:sz w:val="26"/>
      </w:rPr>
    </w:lvl>
    <w:lvl w:ilvl="1">
      <w:start w:val="2"/>
      <w:numFmt w:val="decimal"/>
      <w:lvlText w:val="%1.%2."/>
      <w:lvlJc w:val="left"/>
      <w:pPr>
        <w:ind w:left="1110" w:hanging="390"/>
      </w:pPr>
      <w:rPr>
        <w:rFonts w:hint="default"/>
        <w:b w:val="0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  <w:sz w:val="26"/>
      </w:rPr>
    </w:lvl>
  </w:abstractNum>
  <w:abstractNum w:abstractNumId="15">
    <w:nsid w:val="69FE7D25"/>
    <w:multiLevelType w:val="multilevel"/>
    <w:tmpl w:val="70F4A8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  <w:sz w:val="26"/>
      </w:rPr>
    </w:lvl>
    <w:lvl w:ilvl="1">
      <w:start w:val="2"/>
      <w:numFmt w:val="decimal"/>
      <w:lvlText w:val="%1.%2."/>
      <w:lvlJc w:val="left"/>
      <w:pPr>
        <w:ind w:left="1099" w:hanging="390"/>
      </w:pPr>
      <w:rPr>
        <w:rFonts w:hint="default"/>
        <w:b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  <w:sz w:val="26"/>
      </w:rPr>
    </w:lvl>
  </w:abstractNum>
  <w:abstractNum w:abstractNumId="16">
    <w:nsid w:val="75976AF7"/>
    <w:multiLevelType w:val="hybridMultilevel"/>
    <w:tmpl w:val="AB56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A17EF"/>
    <w:multiLevelType w:val="hybridMultilevel"/>
    <w:tmpl w:val="F95AB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76"/>
    <w:rsid w:val="000B138C"/>
    <w:rsid w:val="000D3285"/>
    <w:rsid w:val="000D4E70"/>
    <w:rsid w:val="000E5146"/>
    <w:rsid w:val="001F4A4F"/>
    <w:rsid w:val="004F0100"/>
    <w:rsid w:val="005852DE"/>
    <w:rsid w:val="0068698C"/>
    <w:rsid w:val="006F58A2"/>
    <w:rsid w:val="007C146D"/>
    <w:rsid w:val="007F5192"/>
    <w:rsid w:val="008236BF"/>
    <w:rsid w:val="00887F5D"/>
    <w:rsid w:val="008E2D5F"/>
    <w:rsid w:val="009230DE"/>
    <w:rsid w:val="00925BCF"/>
    <w:rsid w:val="009A05BA"/>
    <w:rsid w:val="009B7BBD"/>
    <w:rsid w:val="00A13A3A"/>
    <w:rsid w:val="00A222FF"/>
    <w:rsid w:val="00A51FA9"/>
    <w:rsid w:val="00A60696"/>
    <w:rsid w:val="00A6663D"/>
    <w:rsid w:val="00A71452"/>
    <w:rsid w:val="00AA3B42"/>
    <w:rsid w:val="00AC6E0F"/>
    <w:rsid w:val="00B46528"/>
    <w:rsid w:val="00C053E9"/>
    <w:rsid w:val="00C05E5B"/>
    <w:rsid w:val="00C55D12"/>
    <w:rsid w:val="00C67E66"/>
    <w:rsid w:val="00CB2276"/>
    <w:rsid w:val="00D11EBD"/>
    <w:rsid w:val="00D17AC1"/>
    <w:rsid w:val="00D41CA0"/>
    <w:rsid w:val="00D50E8D"/>
    <w:rsid w:val="00D56185"/>
    <w:rsid w:val="00D63D35"/>
    <w:rsid w:val="00DE3294"/>
    <w:rsid w:val="00E14AE5"/>
    <w:rsid w:val="00ED4A68"/>
    <w:rsid w:val="00ED646C"/>
    <w:rsid w:val="00EE6BA6"/>
    <w:rsid w:val="00F02EC5"/>
    <w:rsid w:val="00F3427F"/>
    <w:rsid w:val="00F7032D"/>
    <w:rsid w:val="00F9481E"/>
    <w:rsid w:val="00F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276"/>
    <w:rPr>
      <w:color w:val="0000FF"/>
      <w:u w:val="single"/>
    </w:rPr>
  </w:style>
  <w:style w:type="paragraph" w:styleId="2">
    <w:name w:val="Body Text 2"/>
    <w:basedOn w:val="a"/>
    <w:link w:val="20"/>
    <w:rsid w:val="00CB227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500"/>
      </w:tabs>
      <w:spacing w:line="360" w:lineRule="auto"/>
    </w:pPr>
    <w:rPr>
      <w:rFonts w:ascii="Tahoma" w:hAnsi="Tahoma" w:cs="Tahoma"/>
      <w:bCs/>
      <w:sz w:val="22"/>
    </w:rPr>
  </w:style>
  <w:style w:type="character" w:customStyle="1" w:styleId="20">
    <w:name w:val="Основной текст 2 Знак"/>
    <w:basedOn w:val="a0"/>
    <w:link w:val="2"/>
    <w:rsid w:val="00CB2276"/>
    <w:rPr>
      <w:rFonts w:ascii="Tahoma" w:eastAsia="Times New Roman" w:hAnsi="Tahoma" w:cs="Tahoma"/>
      <w:bCs/>
      <w:szCs w:val="24"/>
      <w:lang w:eastAsia="ru-RU"/>
    </w:rPr>
  </w:style>
  <w:style w:type="paragraph" w:styleId="a4">
    <w:name w:val="List Paragraph"/>
    <w:basedOn w:val="a"/>
    <w:uiPriority w:val="34"/>
    <w:qFormat/>
    <w:rsid w:val="00C05E5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05E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5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C05E5B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sid w:val="009A05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9A05B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Заголовок №2_"/>
    <w:basedOn w:val="a0"/>
    <w:link w:val="22"/>
    <w:uiPriority w:val="99"/>
    <w:rsid w:val="009A05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rsid w:val="009A05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A05BA"/>
    <w:pPr>
      <w:widowControl w:val="0"/>
      <w:shd w:val="clear" w:color="auto" w:fill="FFFFFF"/>
      <w:spacing w:before="660" w:after="900" w:line="322" w:lineRule="exact"/>
    </w:pPr>
    <w:rPr>
      <w:rFonts w:eastAsiaTheme="minorHAnsi"/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uiPriority w:val="99"/>
    <w:rsid w:val="009A05BA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32">
    <w:name w:val="Заголовок №3"/>
    <w:basedOn w:val="a"/>
    <w:link w:val="31"/>
    <w:uiPriority w:val="99"/>
    <w:rsid w:val="009A05BA"/>
    <w:pPr>
      <w:widowControl w:val="0"/>
      <w:shd w:val="clear" w:color="auto" w:fill="FFFFFF"/>
      <w:spacing w:before="240" w:after="60" w:line="240" w:lineRule="atLeast"/>
      <w:outlineLvl w:val="2"/>
    </w:pPr>
    <w:rPr>
      <w:rFonts w:eastAsiaTheme="minorHAnsi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71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A7145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E32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2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">
    <w:name w:val="p"/>
    <w:basedOn w:val="a"/>
    <w:rsid w:val="00A666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276"/>
    <w:rPr>
      <w:color w:val="0000FF"/>
      <w:u w:val="single"/>
    </w:rPr>
  </w:style>
  <w:style w:type="paragraph" w:styleId="2">
    <w:name w:val="Body Text 2"/>
    <w:basedOn w:val="a"/>
    <w:link w:val="20"/>
    <w:rsid w:val="00CB227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500"/>
      </w:tabs>
      <w:spacing w:line="360" w:lineRule="auto"/>
    </w:pPr>
    <w:rPr>
      <w:rFonts w:ascii="Tahoma" w:hAnsi="Tahoma" w:cs="Tahoma"/>
      <w:bCs/>
      <w:sz w:val="22"/>
    </w:rPr>
  </w:style>
  <w:style w:type="character" w:customStyle="1" w:styleId="20">
    <w:name w:val="Основной текст 2 Знак"/>
    <w:basedOn w:val="a0"/>
    <w:link w:val="2"/>
    <w:rsid w:val="00CB2276"/>
    <w:rPr>
      <w:rFonts w:ascii="Tahoma" w:eastAsia="Times New Roman" w:hAnsi="Tahoma" w:cs="Tahoma"/>
      <w:bCs/>
      <w:szCs w:val="24"/>
      <w:lang w:eastAsia="ru-RU"/>
    </w:rPr>
  </w:style>
  <w:style w:type="paragraph" w:styleId="a4">
    <w:name w:val="List Paragraph"/>
    <w:basedOn w:val="a"/>
    <w:uiPriority w:val="34"/>
    <w:qFormat/>
    <w:rsid w:val="00C05E5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05E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5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C05E5B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sid w:val="009A05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9A05B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Заголовок №2_"/>
    <w:basedOn w:val="a0"/>
    <w:link w:val="22"/>
    <w:uiPriority w:val="99"/>
    <w:rsid w:val="009A05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rsid w:val="009A05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A05BA"/>
    <w:pPr>
      <w:widowControl w:val="0"/>
      <w:shd w:val="clear" w:color="auto" w:fill="FFFFFF"/>
      <w:spacing w:before="660" w:after="900" w:line="322" w:lineRule="exact"/>
    </w:pPr>
    <w:rPr>
      <w:rFonts w:eastAsiaTheme="minorHAnsi"/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uiPriority w:val="99"/>
    <w:rsid w:val="009A05BA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32">
    <w:name w:val="Заголовок №3"/>
    <w:basedOn w:val="a"/>
    <w:link w:val="31"/>
    <w:uiPriority w:val="99"/>
    <w:rsid w:val="009A05BA"/>
    <w:pPr>
      <w:widowControl w:val="0"/>
      <w:shd w:val="clear" w:color="auto" w:fill="FFFFFF"/>
      <w:spacing w:before="240" w:after="60" w:line="240" w:lineRule="atLeast"/>
      <w:outlineLvl w:val="2"/>
    </w:pPr>
    <w:rPr>
      <w:rFonts w:eastAsiaTheme="minorHAnsi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71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A7145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E32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2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">
    <w:name w:val="p"/>
    <w:basedOn w:val="a"/>
    <w:rsid w:val="00A666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40</cp:revision>
  <cp:lastPrinted>2014-02-24T01:58:00Z</cp:lastPrinted>
  <dcterms:created xsi:type="dcterms:W3CDTF">2014-02-14T08:01:00Z</dcterms:created>
  <dcterms:modified xsi:type="dcterms:W3CDTF">2014-03-25T02:53:00Z</dcterms:modified>
</cp:coreProperties>
</file>